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spokoju,* Bo JAHWE ujął się za 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ma duszo, zaznaj spokoju, Bo oto JAHWE ujął się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odpoczynku, bo JAHWE dobrze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moja! do odpocznienia swego; albowiem ci Pan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moja, do odpoczynienia twego: abowiem ci JAHWE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spokoju, bo Pan ci dobro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duszo moja, do spokoju swego, Bo Pan był dobry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 bo JAHWE okazał ci życzliwość!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się we mnie, moja duszo, bo JAHWE okazał ci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duszo moja, do swego spokoju, bowiem Jahwe dobro ci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moja duszo do swojego spokoju, bo BÓG się ulitował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na swe miejsce odpoczynku, duszo moja, bo JAHWE postąpił wobec ciebie we właściwy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Sufiks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okazał Ci wspaniałomyślność.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2024-06-02T03:22:56Z</dcterms:modified>
</cp:coreProperties>
</file>