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Pamiętaj,** *** JAHWE, Dawidowi Cały jego trud,****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JAHWE, wynagrodź Dawidowi Cały jego trud,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stopni. Pamiętaj, JAHWE,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jego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Na Dawida pomnij, Panie! na wszystkie utrapienia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Pomni, JAHWE, na Dawida i na wszytkę cichość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Pamiętaj, Panie, Dawidowi cały trud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Pamiętaj, Panie, Dawidowi Wszystek trud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Pamiętaj, Panie, o całym trudzie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Pamiętaj, JAHWE, o Dawidzie i o wszystkich jego trudach.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Wspomnij, Jahwe, na Dawida i na całą jego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Давида. Ось, що добре, чи що гарне, хіба не як брати живуть разом?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WIEKUISTY, pamiętaj Dawidowi wszystkie 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jeśli chodzi o Dawida, wszystkie jego upokorzenia;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królewski (pod. jak Ps 2, 18, 20, 21, 27, 35, 45, 72, 89, 101, 110, 118, 132, 144 :1-11) i proroczy.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Wynagrodź.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22:14&lt;/x&gt;; &lt;x&gt;160 5:19&lt;/x&gt;; &lt;x&gt;230 137:7&lt;/x&gt;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upokorzenie, cichość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2024-06-02T13:45:42Z</dcterms:modified>
</cp:coreProperties>
</file>