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2164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Sehona; króla Amorejskiego;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Amorejczyków: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Amorejczyków,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 króla Amorei;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2024-06-01T21:15:30Z</dcterms:modified>
</cp:coreProperties>
</file>