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dokona sądu nad biednym,* Że (zapewni) ubogim słuszny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JAHWE ujmie się za biednym, Że zapewni ubogim sprawiedliwy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sprawiedliwi będą wysławiać twoje imię, a prawi będą mieszkać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uczyni sąd utrapionemu, i pomstę nędznych. A tak sprawiedliwi będą wysławiać imię twoje, a szczerzy będą mieszkać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JAHWE uczyni sprawiedliwość ubogiemu i pomstę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odda Pan sprawiedliwość ubogiemu i uzna prawo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ujmie się za biednym, Że ubogim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odda sprawiedliwość ubogiemu, słuszność biedakom.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ubogim, a nędzarzom okaże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ujmie się za poniżonym, że odda sprawiedliwość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BÓG sprawi oddzielenie żebrzącemu oraz sprawę sądową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prawi będą składać podziękowania twojemu imieniu; prostolinijni będą mieszkać przed twoim obliczem. Utwór muzyczny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 w obronę biednego.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9:19&lt;/x&gt;;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2024-06-02T17:53:58Z</dcterms:modified>
</cp:coreProperties>
</file>