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 By wymierzyć narodom odpowiednią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dokonali zemsty na poganach i ukarali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wykonywali pomstę nad poganami, a 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pomstę nad pogany, skaranie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wśród pogan i ukarać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nad ludami, Aby ukarać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zemścić na narodach i ukarać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pomścić na narodach i ukarać ludy;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wziąć pomstę nad narodami, aby wymierzyć karę 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чинити пімсту між народами, оскарження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pomstę na poganach i karę na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sprowadzić pomstę na narody, a nagany – na grupy narodowościowe,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2024-05-23T16:08:04Z</dcterms:modified>
</cp:coreProperties>
</file>