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kto zamieszka w Twoim namiocie?** Kto się znajdzie na Twej świętej górze?***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zamieszka w Twoim namiocie? Kto się znajdzie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będzie przebywał w twoim przybytku? Kto zamieszka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Panie! któż będzie przebywał w przybytku twoim? Któż będzie mieszkał na świętej górze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JAHWE, któż będzie mieszkał w przybytku twoim, abo kto odpoczynie na Górze twojej Świętej?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Kto będzie przebywał w Twym przybytku, Panie, kto zamieszka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Kto przebywać będzie w namiocie twoim? Kto zamieszka na twej górze świętej?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będzie przebywał w Twojej świątyni? Kto zamieszka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zagości w Twym namiocie, kto zamieszka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może gościć w Twym świętym Namiocie, kto jest godzien przebywać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Письмо Давида. Бережи мене, Господи, бо я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WIEKUISTY, kto zamieszka w Twoim domu; kto będzie mieszkał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będzie gościem w twoim namiocie? Kto będzie przebywał na twej świętej górze?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Pierwszej Świątyni, może sprzed okresu Izajasza (por. &lt;x&gt;290 33:14-15&lt;/x&gt;).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43:3&lt;/x&gt;; &lt;x&gt;230 48:2&lt;/x&gt;; &lt;x&gt;230 87:1&lt;/x&gt;; &lt;x&gt;290 66:20&lt;/x&gt;; &lt;x&gt;360 2:1&lt;/x&gt;; &lt;x&gt;360 4:17&lt;/x&gt;; &lt;x&gt;450 8:3&lt;/x&gt;; &lt;x&gt;340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chodzi o świątynię i o górę Syjon (Jerozolimę).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2024-06-01T05:25:08Z</dcterms:modified>
</cp:coreProperties>
</file>