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zagrzmiał* na niebiosach, Najwyższy wydał swój głos – Grad i rozżarzone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JAHWE zagrzmiał na niebiosach, Najwyższy wydał swój głos, Znów runął grad, znów spadł ognisty deszcz,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swe strzały i rozproszył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cisnął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błyskawicami i ich rozgromił.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na niebie Pan, a Najwyższy wydał głos swój,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z nieba, a nawyższy swój głos wypuścił,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odezwał się z nieba grzmotem, to głos swój dał słyszeć Najwyższy,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Pan na niebiosach, A Najwyższy wydał głos swój...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w niebiosach, przemówił Najwyższy swoim głosem, wśród gradu i ognistych węgli.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zagrzmiał z nieba, Najwyższy podniósł swój głos - grad i żarzące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gromem na niebiosach, Najwyższy dał słyszeć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пощади твого раба від чужих. Якщо не заволодіють мною тоді буду непорочним і очищуся від великого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zagrzmiał w niebiosach, Najwyższy wydał Swój głos, grad oraz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wypuszczał swe strzały, by ich rozproszyć; i wystrzelił błyskawice, by siać wśród nich zamęt.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2024-06-03T10:42:39Z</dcterms:modified>
</cp:coreProperties>
</file>