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Krzepi nogi moje jako jelenie, a 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pokrzepił nogi moje jako jelenie i na wysokich miejscach stanowiąc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czyni rącze jak u łani I na wyżynach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moich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nogi moje podobnymi czyni do nóg jelenia i pomaga mi trwać na wyżynach;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upodobnił do jelenich i mnie stawia na mych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2024-05-29T10:16:36Z</dcterms:modified>
</cp:coreProperties>
</file>