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pokolenie tych, którzy Go szukają, Którzy szukają Twego oblicza* – (Tak), Jakubie.**Sela.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też ma być pokolenie tych, którzy Go szukają, Którzy pragną doświadczyć bliskości Boga Jakuba.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pokolenie tych, którzy go szukają, którzy szukają twego oblicza,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naród szukających go, szukających oblicza twego, Boże Jakóbowy!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naród szukających go, szukających oblicza Boga Jakobowego.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pokolenie tych, co Go szukają, co szukają oblicza Boga Jakubowego.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pokolenie tych, co go szukają, Tych, którzy szukają oblicza twego, Boże Jakuba.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pokolenie tych, którzy Go szukają, którzy szukają oblicza twego Boga, Jakubie.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ludzi, co się do Niego zwracają, którzy pragną być w obecności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pokolenie tych, co Go szukają i pragną ujrzeć oblicze Twoje, Boże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згадай твоє милосердя і твою милість, бо вони від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pokolenie Jego czcicieli; tych, co szukają Twego oblicza, Boże Jakóba.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pokolenie tych, którzy go szukają, tych, którzy poszukują twego oblicza, [Boże] Jakuba.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11:7&lt;/x&gt;; &lt;x&gt;230 16:11&lt;/x&gt;; &lt;x&gt;230 17:15&lt;/x&gt;; &lt;x&gt;230 27:8&lt;/x&gt;; &lt;x&gt;230 102:3&lt;/x&gt;; &lt;x&gt;230 105:4&lt;/x&gt;; &lt;x&gt;230 140:14&lt;/x&gt;; &lt;x&gt;350 5:15&lt;/x&gt;; &lt;x&gt;470 5:8&lt;/x&gt;; &lt;x&gt;690 3:2&lt;/x&gt;; &lt;x&gt;730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Jakubie, </w:t>
      </w:r>
      <w:r>
        <w:rPr>
          <w:rtl/>
        </w:rPr>
        <w:t>יַעֲקֹב</w:t>
      </w:r>
      <w:r>
        <w:rPr>
          <w:rtl w:val="0"/>
        </w:rPr>
        <w:t xml:space="preserve"> (ja‘akow): być może </w:t>
      </w:r>
      <w:r>
        <w:rPr>
          <w:rtl/>
        </w:rPr>
        <w:t>וַעֱקֶב</w:t>
      </w:r>
      <w:r>
        <w:rPr>
          <w:rtl w:val="0"/>
        </w:rPr>
        <w:t xml:space="preserve"> (wa‘ekew), czyli: i nagrody. Możliwe też: Tych z Jakuba, którzy szukają Twego oblicza. Wg G: Boga Jakuba, θεοῦ Ιακωβ, którzy szukają oblicza Boga Jakuba.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2024-06-02T16:02:14Z</dcterms:modified>
</cp:coreProperties>
</file>