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równym gruncie,* ** Będę błogosławił*** JAHWE w (czasie) zgromadzeń (uwielbienia).****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stopom zapewniłem równe miejsce,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sławił JAHWE podczas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będę błogosławił JAHWE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stanęła na równinie; w zgromadzeniach będę błogosławił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stała na drodze prostej, w kościelech będę cię chwalił,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stopa stoi na równej drodze, na zgromadzeniach błogosławię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stoi na prostej drodze, Błogosławić będę Pana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stoją na równej drodze, będę Cię, JAHWE, błogosławił na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w zgromadzeniach będę Cię wysławiał,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spoczywa na równym gruncie. Na zgromadzeniach będę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передай мене душам, що мені дошкулюють, бо проти мене повстали неправедні свідки, і неправедність собі збрехала.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równi; w zgromadzeniach będę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stanie na równym miejscu; pośród zebranych rzesz będę błogosławić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noga stanęła na równym gruncie : </w:t>
      </w:r>
      <w:r>
        <w:rPr>
          <w:rtl/>
        </w:rPr>
        <w:t>רַגְלִי עָמְדָה בְמִיׁשֹור : (1</w:t>
      </w:r>
      <w:r>
        <w:rPr>
          <w:rtl w:val="0"/>
        </w:rPr>
        <w:t>) Idiom: moja noga stanęła w prawości l. postąpi-łem w sposób prawy; wg G: moja stopa stanęła w szczerości l. postąpiłem prostolinijnie, πούς μου ἔστη ἐν εὐθύτητι; (2) chodzi o postawienie stopy na poziomej posadzce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Będę błogosławił : być może: Będę błogosławił Cię, JHWH, por.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67:6&lt;/x&gt;; &lt;x&gt;230 68:27&lt;/x&gt;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2024-05-31T07:47:29Z</dcterms:modified>
</cp:coreProperties>
</file>