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przeciwko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dobroć, którą zachowujesz dla bojących się ciebie i okazujesz tym, co ufają tobie wobec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wargi kłamliwe, które mówią przeciwko sprawiedliwemu rzeczy przykre z hardością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usta zdradliwe, które mówią nieprawość przeciw sprawiedliwemu w pysze i w powieraniu.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wargi kłamliwe, co zuchwale wygadują na sprawiedliwego z pychą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wargi, Co o sprawiedliwym mówią zuchwale w wyniosłości i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mówią przeciw sprawiedliwemu zuchwale, butnie i 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z pychą i pogardą oskarżające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co, pełne pychy i pogardy, zuchwale przymawiają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hardo, wyniośle i pogardliwie mówią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obfita jest twa dobroć, którą nagromadziłeś dla bojących się ciebie! Wyświadczyłeś ją szukającym u ciebie schronienia, na oczach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2024-06-03T18:36:58Z</dcterms:modified>
</cp:coreProperties>
</file>