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JAHWE, wszyscy Jego święci!* ** JAHWE strzeże wiernych, A postępującemu wyniośle odpłaca z nawiązką.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JAHWE miłością, wy, Jemu oddani! JAHWE strzeże wiernych, Lecz tym, którzy postępują wyniośle,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dzielni, wszyscy, którzy pokładacie nadzieję w 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Miłujcież Pana wszyscy święci jego; boć Pan wiernych strzeże, oddaje sowicie hardzie postępującemu. Zmacniajcie się (a posili Bóg serca wasze) wszyscy, którzy nadzieję macie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święci jego, abowiem JAHWE będzie szukał prawdy, i odda obficie czyniącym 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Pana, wszyscy, co Go czcicie! Pan zachowuje wiernych, a odpłaca z nawiązką wyniośle postępującemu.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Pana wszyscy wierni jego! Pan strzeże wiernych, A wyniosłemu odpłaca tak jak zasługuje.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 wszyscy Jego święci! JAHWE ustrzeże wiernych, a wyniosłemu odpłaci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Jego święci, bo JAHWE strzeże swych wiernych i odpłaci tym, którzy postępują wyniośle!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 wszyscy Jego czciciele! Jahwe otacza opieką swych wiernych, lecz temu, kto pychą grzeszy,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BOGA wszyscy Jego pobożni; WIEKUISTY strzeże wiernych, a sowicie odpłaca pysznemu.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niech wasze serce będzie mocne, wy wszyscy, którzy wyczekujecie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37:28&lt;/x&gt;; &lt;x&gt;230 97:10&lt;/x&gt;; &lt;x&gt;470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2024-05-23T20:20:36Z</dcterms:modified>
</cp:coreProperties>
</file>