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 Odkupiłeś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tych, którzy zważają na próżne marności, bo ja w JAHWE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poruczam ducha mego; odkupiłeś mię, Panie, Boże 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twe polecam ducha mego, odkupiłeś mię, JAHWE, Boże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mojego, Ty mnie wybawiłeś, Panie, Boże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polecam ducha mego, Odkupiłeś mnie, Panie,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mojego ducha, bo Ty mnie wybawiłeś, JAHWE, wierny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oddaję ducha mego. Ty mnie wykupiłeś, JAHWE, wierny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Twoje powierzam ducha mego, Ty mnie wybawisz,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до Тебе помолиться всякий преподобний в відповідному часі. Однак в потопі численних вод не наближаться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ręce powierzam mego ducha; wybawiasz mnie, WIEKUISTY, Boże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nienawidzę tych, którzy zważają na nic niewarte, marne bożki; ja zaś pokładam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2024-05-28T00:49:43Z</dcterms:modified>
</cp:coreProperties>
</file>