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pokoju, Lecz przeciw spokojnym w kraju* zmyślają fałszywe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 pokoju radzą, Raczej spokojnych tej ziemi fałszywie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przeciwko spokojnym na ziemi obmyślają zdradliwe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mówią o pokoju; ale przeciwko spokojnym na ziemi zdradliwe słowa zmyślają.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mną wprawdzie spokojnie mówili, a w gniewie ziemskim mówiąc zdrady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tym, co służy pokojowi, a dla spokojnych w kraju obmyślają zdradliwe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pokoju, Lecz przeciw spokojnym w kraju zmyślają fałszywe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 i przeciw spokojnym mieszkańcom kraju obmyślają zdradzieckie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 oni pokoju, lecz wymyślają oszustwa przeciwko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mowy nie służą pokojowi; knują podstępne zamysły przeciw spokojnym mieszkańcom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głoszą niezgodę oraz zmyślają zdradliwe słowa na spokojnych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 bowiem o pokoju; lecz przeciwko cichym na ziemi wciąż knują podstępy.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Spokojni w kraju, </w:t>
      </w:r>
      <w:r>
        <w:rPr>
          <w:rtl/>
        </w:rPr>
        <w:t>רִגְעֵי־אֶרֶץ</w:t>
      </w:r>
      <w:r>
        <w:rPr>
          <w:rtl w:val="0"/>
        </w:rPr>
        <w:t xml:space="preserve"> (rig‘e erets): hl, poetyckie określenie zgromadzenia wiernych lub narodu wybranego.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2024-05-28T18:05:10Z</dcterms:modified>
</cp:coreProperties>
</file>