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09"/>
        <w:gridCol w:w="2265"/>
        <w:gridCol w:w="53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Widziałeś to, JHWH! Nie milcz! Panie! Nie bądź ode mnie daleki.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Widziałeś to, PANIE! Nie milcz! Panie! Nie bądź mi daleki.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Widziałeś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JAHWE, nie milcz; Panie, nie oddalaj się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 to, Panie! nie milczże Panie! nie oddalaj się odemnie.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Widziałeś, JAHWE, nie milcz: Panie, nie odchodź ode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Widziałeś, Panie, zatem nie milcz, o Panie, nie bądź ode mnie daleko!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Widziałeś to, Panie! Nie milcz! Panie! Nie oddalaj się ode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Widziałeś to, JAHWE, więc nie milcz! Panie, nie oddalaj się ode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Widziałeś to, JAHWE, więc nie milcz! JAHWE, nie stój z daleka ode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Ty to widzisz, a przeto nie milcz, Panie, nie opuszczaj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 to BOŻE, zatem nie milcz; nie oddalaj się ode mnie,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Widziałeś, JAHWE. Nie milcz. JAHWE, nie trzymaj się z dala ode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2024-05-31T04:03:39Z</dcterms:modified>
</cp:coreProperties>
</file>