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Odczuwam bojaźń i drżenie, Przechodzi mnie dreszcz.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O, gdybym miał skrzydła jak gołębica,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ze drżeniem przyszła na mię, a okryła mię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przyszły na mię i okryły mię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mnie strach i drżenie i przerażenie mną owłada.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drżenie nachodzi mnie I groza mnie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Zawładnęły mną strach i trwoga,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strach i drżenie i okryła mnie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przejmują mnie bojaźń i strach, ogarnia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Цілий день моїми словами гидували, всі їхні задуми проти мене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trwoga, dreszcz oraz ogarnia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”Obym miał gołębie skrzydła! ʼʼOdleciałbym gdzieś i tam przebywał.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2024-06-02T13:38:47Z</dcterms:modified>
</cp:coreProperties>
</file>