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sieć* na moje kroki, Zgięli moją duszę, wykopali przede mną dół** – Lecz wpadli do niego.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stopy, Zasiali niepokój,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 dół — Sami jednak dosięgli jego dna.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serce, Boże, 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serce; będę śpiewał i oddawał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zastawili na nogi moje, nachylili duszę moję, wykopali dół przed obliczem mojem; ale sami wpadli weń.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nogi moje i nachylili duszę moję. Wykopali dół przed obliczem moim, a wpadli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kroki i zgnębili moje życie. Przede mną dół wykopali,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kroki moje, Ugięli duszę moją, wykopali przede mną dół: Wpadli do niego.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moje stopy i udręczyli moją duszę. Dół wykopali przede mną, lecz sami do niego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nogi i bardzo mnie udręczyli; dół dla mnie wykopali, lecz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pod nogi moje i chcieli mnie pognębić; wykopali dół pode mną, a 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розбив їхні зуби в їхніх устах, Господь розторощив ікла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krokom przygotowali sidła, więc zgnębiona jest moja dusza; wykopali przede mną jamę, lecz sami w nią powpadali.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niezłomne, Boże, serce moje jest niezłomne. Chcę śpiewać i grać.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35:7-8&lt;/x&gt;; &lt;x&gt;300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2024-05-29T02:13:12Z</dcterms:modified>
</cp:coreProperties>
</file>