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warownej twierdzy?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obronnego? kto mię przyprowadzi aż do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obronnego?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warownego? Kto mię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miasta?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zaprowadzi mnie do miasta warownego, kto mnie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przyprowadzi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2024-05-29T12:09:37Z</dcterms:modified>
</cp:coreProperties>
</file>