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rozgłaszał Twoją sprawiedliwość, To, jak doznali wstydu, jak zawstydzili się Ci, którzy szukają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przez cały dzień będzie głosił Twoją sprawiedliwość — To, jak zostali zawstydzeni i upokorzeni Ci, którym tak zależało na moim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będzie głosił przez cały dzień twoją sprawiedliwość, bo okryli się wstydem i hańbą ci, którzy szukali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język mój będzie opowiadał przez cały dzień sprawiedliwość twoję; bo się zawstydzić, i hańbę odnieść musieli ci, którzy szukali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język mój cały dzień będzie rozmyślał sprawiedliwość kiedy zawstydzeni i zelżeni będą którzy mi szukali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głosił Twoją sprawiedliwość, bo okryli się hańbą i wstydem szukający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również będzie opowiadał przez cały dzień sprawiedliwość twoją, By się zawstydzili, zarumienili ci, którzy szukają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całymi dniami będzie wysławiał Twoją sprawiedliwość, bo okryli się hańbą i wstydem ci, którzy knują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język mój codziennie będzie głosił Twoją sprawiedliwość, gdyż się zawstydzą i doznają hańby, którzy pragną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język mój całymi dniami będzie głosił sprawiedliwość Twoją. Bo wstydem i hańbą okryją się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mówił o Twojej sprawiedliwość przez cały dzień; bowiem zawstydzili się i pobledli ci, co pragnęli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mój przez cały dzień będzie półgłosem opiewać twą prawość, bo się zawstydzili, bo się zmieszali ci, którzy szukają mego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2024-06-01T23:52:29Z</dcterms:modified>
</cp:coreProperties>
</file>