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sprawiedliwie I ubogich traktował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twój lud w sprawiedliwości, a twoich ubogich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w sprawiedliwości, a ubogich twoich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sąd twój królowi a sprawiedliwość twoję synowi królewskiemu: aby sądził lud twój w sprawiedliwości, a ubogie twe w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sprawiedliwie Twój lud i ubogich Twoich - zgodnie z 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sprawiedliwie, A ubogich twoich wedle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Twój lud sprawiedliwie i Twoich uciśnionych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 i godziwie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rządzi ludem Twoim sprawiedliwie i ubogimi Twymi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ж ще трохи похитнулися б ноги, ще трохи пролилися б мої кроки.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rozsądzał Twój lud w sprawiedliwości i Twoich biednych w decyzjach.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prawości broni sprawy twego ludu, a twych uciśnionych – zgodnie z 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2024-05-29T09:02:47Z</dcterms:modified>
</cp:coreProperties>
</file>