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kłaniają się mieszkańcy pustyni,* A jego wrogowie niech liżą proch!**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płaszczą się wrogowie,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nieprzyjaciele niech zlizują proch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upadną mieszkańcy pustyni, a jego wrogowie będą proch lizać.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padać będą mieszkający na pustyniach, a nieprzyjaciele jego proch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będą padać Murzynowie a nieprzyjaciele jego ziemię lizać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będą mu się kłaniać, a jego przeciwnicy pył będą zlizywać.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zegną kolana przeciwnicy, A nieprzyjaciele jego niech proch liżą!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ugną kolana mieszkańcy pustyni,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pustyni przed nim upadną, Jego wrogowie będą proch lizali.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przeciwnicy jego przed nim upadają, a wrogowie jego proch liżą.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їхні уста проти неба, і їхній язик пройшов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nim klękają mieszkańcy stepu, a jego wrogowie niech liżą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przed nim mieszkańcy bezwodnych okolic, a jego nieprzyjaciele lizać będą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 pustyni, </w:t>
      </w:r>
      <w:r>
        <w:rPr>
          <w:rtl/>
        </w:rPr>
        <w:t>צִּיִים</w:t>
      </w:r>
      <w:r>
        <w:rPr>
          <w:rtl w:val="0"/>
        </w:rPr>
        <w:t xml:space="preserve"> (tsijjim): (1) wrogowie, </w:t>
      </w:r>
      <w:r>
        <w:rPr>
          <w:rtl/>
        </w:rPr>
        <w:t>צָרִים</w:t>
      </w:r>
      <w:r>
        <w:rPr>
          <w:rtl w:val="0"/>
        </w:rPr>
        <w:t xml:space="preserve"> (tsarim); (2) jego wrogowie </w:t>
      </w:r>
      <w:r>
        <w:rPr>
          <w:rtl/>
        </w:rPr>
        <w:t>צָרָיו</w:t>
      </w:r>
      <w:r>
        <w:rPr>
          <w:rtl w:val="0"/>
        </w:rPr>
        <w:t xml:space="preserve"> (tsariw); (3) Etiopowie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49:23&lt;/x&gt;;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2024-06-01T08:37:36Z</dcterms:modified>
</cp:coreProperties>
</file>