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mięso* niczym pył, Ptactwo skrzydlate niczym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niczym pył, Ptactwo skrzydlate niczym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mięso jak pył i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jako proch, i ptastwo skrzydlate jako piasek morski;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nie mięso jako proch, a jako piasek morski ptastwo skrzydlaste.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im mięso, jak kurzawę, i ptaki skrzydlate,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jak proch, A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mięso jak kurzawę, skrzydlate ptactwo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deszcz spuścił na nich mięso, jak piasek morski - ptactwo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 proch,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proch, niczym deszcz spuścił na nich mięso,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na nich deszcz żywności tak jak proch, skrzydlate stworzenia latające – niczym ziarnka piasku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2024-05-23T21:19:46Z</dcterms:modified>
</cp:coreProperties>
</file>