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2408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Wokół Jego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Zaległo wokół Jego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pośrodku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je w pośród obozu ich, wszędy około namiotów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w pośrzód ich obozu, około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pospadały na ich obóz, dokoła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ono pośród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spadało pośród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pośród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padało pośrodku Jego obozu, wokół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Rzucał je na środek ich obozu, wokoło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spadały pośród jego obozu, dookoła jego przybytków.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2024-05-31T17:09:23Z</dcterms:modified>
</cp:coreProperties>
</file>