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je znało następne pokolenie, A synowie, którzy się urodzą, Przekazali, gdy dorosną,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poznało przyszłe pokolenie, synowie, którzy się urodzą; aby powstawszy, przekazywali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 wiek potomny, synowie, którzy się narodzić mieli, a oni zaś powstawszy, aby to opowiadali synom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rzeczy rozkazał ojcom naszym, aby je oznajmili synom swoim, aby wiedział rodzaj drugi, synowie, którzy się narodzą i powstaną, i będą je powiadać synom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poznało przyszłe pokolenie, synowie, co się narodzą,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go następne pokolenie, A synowie, którzy się urodzą, Znów opowiadali go dzieciom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je przyszłe pokolenia, synowie, którzy się narodzą, i opowiadali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poznali dalsi potomkowie, synowie, którzy się narodzą. A ci z kolei, by przekazali własnym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je przyszłe pokolenie, synowie, którzy się narodzą, a oni znowu mogli opowiadać o nich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які Тебе не знають, і на царів, які не прикликали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wiedziało to ostatnie pokolenie. Synowie, którzy się narodzą, powstaną i opowiedzą to swoim synom. Aby w Bogu pokładali swą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znało je przyszłe pokolenie, synowie mający się narodzić, żeby powstawszy, opowiedzieli o nich swoim synom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2024-05-25T08:03:51Z</dcterms:modified>
</cp:coreProperties>
</file>