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Boże! Osądź ziemię, Gdyż Ty możesz rozdzielać dziedzictwo pośród wszystkich narodów.*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Boże! Dokonaj sądu nad ziemią, Gdyż Ty sam możesz rozdzielać dziedzictwo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osądź ziemię, bo ty otrzymasz w dziedzictwo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o Boże! a sądź ziemię; albowiem ty dziedzicznie trzymasz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sądź ziemię, bo ty odziedziczysz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powstań, odbądź sąd nad ziemią, bo wszystkie narody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osądź ziemię! Ty bowiem jesteś dziedzicznym panem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osądź ziemię, bo wszystkie narody są Twoją własnością!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osądź ziemię, bo dziedzictwem Twoim są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sprawuj sąd nad ziemią, bo Twoją własnością są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ґевал і аммон і амалик і чужинці з тими, що мешкали в 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prawdziwy Boże, sądź ziemię, przecież Ty panujesz nad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Boże, racz osądzić ziemię; ty bowiem masz wziąć w posiadanie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Twoim dziedzictwem są wszystkie narody.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34:16-29&lt;/x&gt;; &lt;x&gt;330 47:13-14&lt;/x&gt;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2024-06-02T20:29:43Z</dcterms:modified>
</cp:coreProperties>
</file>