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1"/>
        <w:gridCol w:w="216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mojej łaski mu nie odmówię Ani nie złamię mojej 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mojej łaski mu nie odmówię Ani nie odstąpię od 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złamię mego przymierza ani nie zmienię tego, co wyszło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miłosierdzia swego nie odejmę od niego, ani skłamię przeciw prawdzie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miłosierdzia mego nie oddalę od niego i nie zaszkodzę w prawdzie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odejmę mu łaski mojej i nie zawiodę w 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łaski mojej nie odmówię mu, Ani też nie złamię wierności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odwrócę jednak od niego swojej łaski i nie zawiodę w 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odbiorę mojej łaski, nie zawiodę w mej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pozbawię go łaski mojej i nie sprzeniewierzę się 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cofnę od niego Mojej łaski i nie zaprę się Mojej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zbezczeszczę swojego przymierza, a wypowiedzi swych warg nie zmienię.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2024-06-01T23:01:53Z</dcterms:modified>
</cp:coreProperties>
</file>