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Twe potomstwo utwierdzę na wieki, Zapewnię ci tron na pokolenia.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utwierdzę nasienie twoje, a zbuduję od narodu do narodu stolicę twoję.Sela.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zgotuję nasienie twoje i zbuduję od rodzaju do rodzaju stolicę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na wieki twoje potomstwo i tron twój utrwalę z pokolenia na pokolenie.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tron twój zbuduję po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twoje potomstwo i zbuduję twój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trwać na wieki, zbuduję ci tron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zbuduję twój tron po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Роки будуть їм в погорду. Ранок хай мине наче трава,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wieki utrwalę jego ród; a tron jego zbudowałem aż do pokolenia i 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będą sławić twój zadziwiający czyn, JAHWE, tak, twą wierność w zborze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2024-06-01T21:55:42Z</dcterms:modified>
</cp:coreProperties>
</file>