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9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Podejdźcie! Pokłońmy się. Oddajmy Mu hołd! Uklęknijmy przed JAHWE, który nas uczynił.*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Podejdźcie! Pokłońmy się, oddajmy Mu hołd! Uklęknijmy przed JAHWE, naszym Stwórcą.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oddajmy pokłon i padajmy przed nim; klęknijmy przed JAHWE, naszym Stwórcą.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kłaniajmy się, a upadajmy przed nim; klękajmy przed Panem, stworzycielem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Pódźcie, pokłońmy się i upadajmy, i płaczmy przed JAHWE, który nas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Wejdźcie, padnijmy na twarze, uwielbiajmy, zegnijmy kolana przed Panem, który nas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pokłońmy się i padnijmy na twarz! Klęknijmy przed Panem, który nas uczynił!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pokłońmy się i padnijmy na twarz, klęknijmy przed JAHWE, naszym Stwórcą.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Wejdźcie! Oddajmy pokłon, padnijmy przed Nim, klęknijmy przed JAHWE, który nas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padnijmy na twarz i pokłońmy się, klęknijmy przed Jahwe, Stworzycielem naszym!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Визнавання і краса перед Ним, святість і величність в його святості.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Pójdźmy, ukorzmy się i pokłońmy, klęknijmy przed WIEKUISTYM – naszym Stwórcą.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Wejdźcie, oddajmy cześć i się pokłońmy; klęknijmy przed Jehową, naszym Twórcą.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32:6&lt;/x&gt;; &lt;x&gt;290 43:1&lt;/x&gt;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2024-06-01T23:44:44Z</dcterms:modified>
</cp:coreProperties>
</file>