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zawtórują na wiwat,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radują się wspólnie;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klaskają rękoma; góry wespół niech się rozradują,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będą klaskać rękoma, góry społem będą się weselić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razem wołają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niech się radują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klaszczą w dłonie, góry niech razem radośnie wołają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cieszą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wspólnie radują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Ти вислухував їх. Боже, Ти бував милосердний до них і мстив всі їхні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przyklasną dłonią i pospołu góry zawtórują,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dłonie; niech wszystkie góry wespół radośnie wołają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2024-06-03T14:25:56Z</dcterms:modified>
</cp:coreProperties>
</file>