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owocują mądrością, język przewrotny zostanie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owocują mądrością, język przewrotny zostanie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wydają mądrość, a język przewrotny będzie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rozmnażają mądrość; ale język przewrotny będzie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zrodzą mądrość, język przewrotnych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prawych ust jest mądrość, język zaś przewrotnych będzie usunięty.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tryskają mądrością, lecz język przewrotny będzie wyrwany.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głoszą mądrość, język kłamliwy zostanie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głoszą mądrość, a podstępny język zostanie wyrwany.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wydają mądrość, język przewrotny zostanie wyrwany.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 праведного капають мудрість, а язик безбожного буде вигублений.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krzewią mądrość; a przewrotny język ulegnie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wydają owoc mądrości, lecz język przewrotny zostanie odcięty.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2024-06-02T09:34:47Z</dcterms:modified>
</cp:coreProperties>
</file>