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przychylność u JAHWE, lecz potępia (On) człowieka złych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przychylność u JAHWE, lecz potępia On człowieka złych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zdobędzie łaskę JAHWE,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 podstępnego.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odniesie łaskę od Pana; ale męża który złe myśli, Bóg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dobry jest, wyczerpnie łaskę u Pana, ale kto ufa w myślach swoich, niezbożnie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zjednywa upodobanie u Pana, męża podstępnego uzna On za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zyskuje łaskę u Pana, lecz Pan potępia człowieka, który knuje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otrzyma nagrodę od JAHWE, człowiek o złych zamiarach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cieszy się życzliwością JAHWE, przebiegłego spotka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uzyskuje łaskę u Jahwe, człowieka o złych zamiarach [Jahwe]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хто знайшов ласку в Господа, а беззаконний чоловік промовчиться.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upodobanie u WIEKUISTEGO; lecz potępia On podstępnego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uznanie JAHWE, lecz męża mającego niegodziwe zamysły poczytuje On za 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człowieka, który nosi się ze złymi zamiarami, intryganta.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2024-06-02T10:57:48Z</dcterms:modified>
</cp:coreProperties>
</file>