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4"/>
        <w:gridCol w:w="4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nieszczęście, sprawiedliwych – nagradza dobro.*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nieszczęście, sprawiedliwych — nagradza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Nieszczęście ściga grzeszników, a sprawiedliwych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nagrodzi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Nieszczęście grzeszników ściga; ale sprawiedliwym Bóg dobrem nagrodzi.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Grzeszniki goni nieszczęście, a sprawiedliwym nagrodzi się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Nieszczęście pędzi za grzesznikami, a szczęście nagrodą dla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nieszczęście, lecz nagrodą sprawiedliwych jest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nieszczęście, dobro jest nagrodą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 prześladuje grzeszników, nagrodą dla prawych jest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prześladuje nieszczęście, lecz sprawiedliwych nagradza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Зло переслідуватиме тих, що грішать, а добро огорне праведних.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ich złość; sprawiedliwych wynagradza ich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Nieszczęście ściga grzeszników, lecz prawych nagradza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nagradza szczęście.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2024-05-28T03:57:26Z</dcterms:modified>
</cp:coreProperties>
</file>