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popełnia głupstwa, a człowiek złych zamiarów* jest nienawidzony.**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popełnia głupstwa, a podstępny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porywczy popełnia głupstwa, a podstępny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człowiek dopuszcza się głupstwa, a mąż złych myśli w nienawiści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Niecierpliwy czynić będzie głupstwo, a mąż chytry przemierzły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popełnia głupstwa, człowiek podstępny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popełnia głupstwa, lecz rozważny zachowuje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popełnia głupstwa, przebiegły będzie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zapalczywy kieruje się głupotą, a podstępny budzi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Skłonny do gniewu popełnia głupstwo, a przebiegły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Швидкий до гніву діє без поради, а розумний чоловік багато переносить.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dopuszcza się niedorzeczności, ale podstępny człowiek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skory do gniewu, popełni głupstwo, lecz mąż odznaczający się zdolnością myślenia jest nienawidzony.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Porywczy działa bezmyślnie, a człowiek rozważny wiele znosi, ὀξύθυμος πράσσει μετὰ ἀβουλίας ἀνὴρ δὲ φρόνιμος πολλὰ ὑποφέρει G. Wariant ten może wynikać (1) z odczytania wyrażenia: </w:t>
      </w:r>
      <w:r>
        <w:rPr>
          <w:rtl/>
        </w:rPr>
        <w:t>אִיׁש מְזִּמֹות</w:t>
      </w:r>
      <w:r>
        <w:rPr>
          <w:rtl w:val="0"/>
        </w:rPr>
        <w:t xml:space="preserve"> (’isz mezimmot), człowiek (złych) zamiarów, w sensie pozytywnym (co jest możliwe), jako: człowiek rozważny, oraz (2) z odczytania ׂ</w:t>
      </w:r>
      <w:r>
        <w:rPr>
          <w:rtl/>
        </w:rPr>
        <w:t>שָנֵא</w:t>
      </w:r>
      <w:r>
        <w:rPr>
          <w:rtl w:val="0"/>
        </w:rPr>
        <w:t xml:space="preserve"> (sane’), być znienawidzonym, jako </w:t>
      </w:r>
      <w:r>
        <w:rPr>
          <w:rtl/>
        </w:rPr>
        <w:t>נָׂשָא</w:t>
      </w:r>
      <w:r>
        <w:rPr>
          <w:rtl w:val="0"/>
        </w:rPr>
        <w:t xml:space="preserve"> (nasa’), znosić.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2024-06-01T16:49:42Z</dcterms:modified>
</cp:coreProperties>
</file>