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wołać na przechodzących drogą, kroczących prosto swoimi ścieżkami: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 do przechodzących drogą, kroczących przed siebie ścieżkami: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wołać na przechodzących, którzy idą prosto swoimi ścieżkami: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wołała na idących drogą, którzy prosto idą ścieszkami swemi,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wołała mijających drogą a idących drogą swoją: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wołać na przechodzących drogą, na tych, co idą prostymi ścieżkami: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 na przechodniów, którzy idą swoimi ścieżkami: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wołać do przechodzących drogą, do tych, którzy idą prosto swoimi ścieżkami: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wołać na przechodzących drogą, tych, którzy prosto idą swoimi ścieżkami: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zapraszać przechodniów, tych, którzy kroczą prosto swoją drogą: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прикликуючи прохожих і тих, що випрамлюють свої дороги: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przywoływać tych, którzy przechodzą drogą, a chodzą prosto po swoich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wołać do przechodzących drogą, do idących prosto przed siebie swoimi ścieżkami: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2024-06-01T20:49:40Z</dcterms:modified>
</cp:coreProperties>
</file>