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7"/>
        <w:gridCol w:w="2987"/>
        <w:gridCol w:w="4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rozdzierania i czas zszywania; czas milczenia i czas mówienia.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rozdzierania i czas zszywania; jest czas milczenia i czas mówienia.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rozdzierania i czas zszywania, czas milczenia i czas mówienia;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rozdzierania, i czas zszywania; czas milczenia, i czas mówienia;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darcia i czas zszywania; czas milczenia i czas mówienia;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rozdzierania i czas zszywania, czas milczenia i czas mówienia,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rozdzierania i czas zszywania; jest czas milczenia i czas mówienia.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rozdzierania i czas zszywania, czas milczenia i czas rozmów.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rozdzierania i czas zszywania, czas milczenia i czas mówienia.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rozdzierania [szat] i czas zeszywania, czas milczenia i czas mówienia,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час роздерти і час зішити, час мовчати і час говорити,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rozdzierania i czas zszywania; czas milczenia i czas mówienia.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rozdzierania i czas zszywania; czas milczenia i czas mówienia;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2024-05-28T05:54:29Z</dcterms:modified>
</cp:coreProperties>
</file>