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swego miejsca, by dochodzić win mieszkańców ziemi. Wtedy ziemia odsłoni krew na niej przelaną i już nie będzie skrywać swych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aby nawiedzić nieprawość mieszkańców ziemi. Wtedy ziemia ujawni swoją krew i nie będzie już ukrywać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 wychodzi z miejsca swego, aby nawiedził nieprawość mieszkających na ziemi; tedy ziemia odkryje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aby nawiedził nieprawość obywatela ziemie przeciw niemu i odkryje ziemia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by karać niegodziwość mieszkańców ziemi, a ziemia ukaże krew, którą nasiąkła, i pomordowanych kryć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ze swojego miejsca, aby ukarać mieszkańców ziemi za ich winę; wtedy ziemia odsłoni krew na niej przelaną i już nie będzie ukrywała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bowiem ze swego miejsca, aby ukarać nieprawość mieszkańców ziemi. A ziemia ujawni krew, którą nasiąknęła, i nie będzie już ukrywała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wyjdzie ze swojej siedziby, aby osądzić winy mieszkańców ziemi. Ziemia ujawni rozlewaną na niej krew i nie będzie dłużej kryć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zstąpi ze swej siedziby, by pomścić nieprawość mieszkańców tej ziemi. A ziemia odsłoni krew [wessaną] i nie będzie już dłużej kryć pozabijanych.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від святого наводить гнів на тих, що живуть на землі, і земля відкриє свою кров і не закриє вигублених.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WIEKUISTY wystąpi ze Swojego Przybytku, by poszukiwać grzechu na mieszkańcach ziemi, a ziemia odkryje swoją krew i nie będzie nadal ukrywała swych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swego miejsca, aby rozliczyć mieszkańców ziemi z przewinienia wobec niego, i ziemia odsłoni krew na niej przelaną, i już nie będzie zakrywać swoich pozabijanych”.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2024-06-02T10:03:05Z</dcterms:modified>
</cp:coreProperties>
</file>