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przykryte* wasze przymierze ze śmiercią, a wasza umowa** z Szeolem nie ostoi się. Bicz zaleje, bo przejdzie, i będziecie mu na podeptanie.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ulegnie zerwaniu wasze przymierze ze śmiercią, nie ostoi się wasza umowa ze światem umarłych. Przejdzie bicz, zaleje was, będziecie podeptani!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zostanie zerwane, a wasz układ z piekłem nie ostoi się; gdy ten bicz gwałtowny przejdzie, zostaniecie przez niego zdeptani.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zgładzone będzie przymierze wasze z śmiercią, a porozumienie wasze z piekłem nie ostoi się; gdy bicz gwałtowny przechodzić będzie, będziecie od niego podeptani.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zgładzone przymierze wasze z śmiercią, a wasza umowa z piekłem nie ostoi się: bicz gwałtowny gdy przydzie, będziecie podeptaniem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zostanie zerwane, i nie ostoi się wasz układ z Szeolem. Gdy się rozleje powódź [wrogów], będziecie dla niej [polem] na stratowanie.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wasze przymierze ze śmiercią zostanie zerwane, a wasza umowa z krainą umarłych nie ostoi się. Gdy nadejdzie klęska potopu, zostaniecie zdeptani.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zostanie zerwane, wasz pakt z Szeolem nie przetrwa. Gdy nadejdzie potop, zaleje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będzie zerwane. Wasz układ z krainą umarłych nie ostoi się. Oto zbliża się bicz smagający i srodze was wychłoszcze.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Przekreślone będzie wasze przymierze ze śmiercią, nie ostoi się wasz sojusz z Szeolem. Oto bicz niszczący się zbliża; będziecie dlań celem chłostania.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що й збере ваш завіт смерті, і ваша надія в аді не останеться. Буря, що несеться, коли надійде, будете їй на потоптання.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także zniesione wasze przymierze ze śmiercią i nie utrzyma się wasza umowa z Krainą Umarłych; kiedy będzie przeciągać gwałtowny bicz, staniecie się dla niego celem zdruzgotania.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wasze przymierze ze Śmiercią zostanie zerwane, a wasza wizja z Szeolem się nie ostoi. Gdy będzie przechodzić zatapiająca, raptowna powódź, staniecie się też dla niej miejscem deptania.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odkupione,  dokonane  przebłaganie za...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umowa, </w:t>
      </w:r>
      <w:r>
        <w:rPr>
          <w:rtl/>
        </w:rPr>
        <w:t>חָזּות</w:t>
      </w:r>
      <w:r>
        <w:rPr>
          <w:rtl w:val="0"/>
        </w:rPr>
        <w:t xml:space="preserve"> (chazut), w innym kontekście oznacza wypowiedzi prorockie.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2024-05-31T21:11:49Z</dcterms:modified>
</cp:coreProperties>
</file>