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polegacie na kłamstwach,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gardzicie tym słowem, a pokładacie ufność w krzywdzie i przewrotności i na nich polegacie;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Izraelski: Iż gardzicie tem słowem, a ufacie w potwarzy i w przewrotności, i spolegacie na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Izraelów: Za to, żeście wzgardzili to słowo, a ufaliście w potwarzy i w trwodze, i polegaliście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tę przestrogę, a położyliście ufność w krzywdzie i zdradzie i opieraliście się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Izraelski: Ponieważ pogardziliście tym słowem i ufacie gwałtowi i przewrotności, i polegacie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wzgardziliście tym słowem, a zaufaliście przemocy i kłamstwu i na nich się oparliście,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„Ponieważ gardzicie tą przestrogą, a pokładacie ufność w przemocy i oszustwie i na nich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Święty Izraela: - Ponieważ gardzicie tym upomnieniem, a pokładacie ufność w bezprawiu i fałszu i na tym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Israela: Ponieważ gardzicie tym słowem, a ufacie grabieży, przewrotności i na niej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Święty Izraela: ”Ponieważ odrzuciliście to słowo, a zaufaliście oszustwu oraz temu, co spaczone, i na tym się opieracie,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2024-06-02T11:11:17Z</dcterms:modified>
</cp:coreProperties>
</file>