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po sobie tylko niesmak. Bo ten lud jest bezużyteczny: nie udzieli pomocy, nie zapewni żadnych korzyści — skończy się na wstydzie i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zawstydzili się przez lud, który nie był dla nich użyteczny ani pomocny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przynosił 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korzyści, lecz tylko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do hańby przywiedzie przez lud, który im nie będzie ku dogodzie, ani ku pomocy, ani ku pożytkowi, ale tylko ku zelżywości i ku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zawstydzili się dla ludu, który im nie mógł być pożyteczny. Nie byli im ku pomocy ani ku jakiemu pożytkowi, ale ku zawstydzeniu i 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narodzie, co będzie nieużyteczny dla nich: ani ku pomocy, ani na pożytek, tylko na wstyd, a nawet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zawiodą się na ludzie, który jest nieużyteczny, nie udzieli pomocy ani nie da korzyści, przyniesie raczej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zostaną zawstydzeni z powodu ludu, który nie będzie dla nich użyteczny, nie udzieli pomocy ani nie przyniesie korzyści, lecz wstyd, a nawet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ludzie bezużytecznym, który nie wesprze ani nie pomoże, lecz wstyd przyniesie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zawiodą na narodzie, z którego nie będzie pożytku, który nie będzie mu wsparciem ani pomocą, lecz przyczyną wstydu a nawet 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народу, який не принесе їм користи, ані (не є) на поміч, ані для потреби, але на сором і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powstydzili narodu, który im nie posłużył za pomoc, ani na pożytek – a jedynie na hańbę oraz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się wstydził ludu, który nikomu nie przynosi pożytku, który wcale nie pomaga i nie przynosi pożytku, lecz jest powodem do wstydu, a także przyczyną hańby”.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2024-06-02T15:59:44Z</dcterms:modified>
</cp:coreProperties>
</file>