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ponad wszystkim — tak, On mieszka wysoko. Napełnił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wywyższony, bo mieszka na wysokości. Napełni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wywyższony, bo mieszka na wysokości; napełni Syon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 jest JAHWE, iż mieszkał na wysokości, napełnił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wszystkim jest Pan, bo mieszka na wysokości! Napełni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jest Pan, gdyż mieszka na wysokości, napełnił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wywyższony! Mieszka na wysokościach! Napełnia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jest ponad wszystkim i mieszka na wysokości. On napełnia Syjon prawem i 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wzniosły, bo na wysokościach tronuje! Prawem i sprawiedliwością napełni On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Святий Бог, що живе на висотах, Сіон наповнився суду і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wywyższony, bowiem wysoko mieszka; On napełni Cyon sądem oraz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wywyższony, bo przebywa na wysokości. Napełni Syjon sprawiedliwością i 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2024-06-02T02:50:34Z</dcterms:modified>
</cp:coreProperties>
</file>