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zstąpił,* a przed Twym obliczem zatrzęsły się góry,**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zstąpił! Oby przed Twym obliczem zatrzęsły się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zstąpił, aby góry rozpłynęły się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niebiosa, i zstąpił, aby się od oblicza twego góry rozpłynęły!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zstąpił! Od oblicza twego góry by spłynęły.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ogień pali chrust i sprawia wrzenie wody - abyś dał poznać Twe imię wrogom. Przed Tobą drżeć będą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zstąpił, oby przed tobą zatrzęsły się góry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płomień spala chrust i ogień sprawia wrzenie wody, tak daj poznać swe imię Twoim wrogom! Narody będą drżeć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rozpala krzewy, a wodę ogień doprowadza do wrzenia, tak dasz poznać swoje imię Twym wrogom, a narody zadrżą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chrust spala i sprawia, że woda kipi od wrzenia! [Zstąp], by dać poznać swe Imię Twym wrogom! Zadrżą narody przed Twoim obliczem, (zstąpisz, a góry stopnieją przed Twoim obliczem)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тане віск від огня. І огонь спалить противників, і явним буде між ворогами господне імя. Від твого лиця стривожаться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się jako ogień, który rozpala chrust; jak woda kipiąca od ognia, by wrogom dać poznać Twoje Imię; niech ludy zadrżą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to rozdarł niebiosa, żeby zstąpić, by z twego powodu zatrzęsły się góry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6:33&lt;/x&gt;;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G, τακήσονται, od </w:t>
      </w:r>
      <w:r>
        <w:rPr>
          <w:rtl/>
        </w:rPr>
        <w:t>נזל , נָזָלּו</w:t>
      </w:r>
      <w:r>
        <w:rPr>
          <w:rtl w:val="0"/>
        </w:rPr>
        <w:t xml:space="preserve"> BHS, zob. &lt;x&gt;70 5:5&lt;/x&gt;.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2024-06-02T08:45:33Z</dcterms:modified>
</cp:coreProperties>
</file>