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wezmę też sobie niektórych na kapłanów i na Lewitów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także wezmę sobie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też nabiorę kapłanów i Lewitów,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nabiorę z nich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wezmę sobie niektórych jako kapłanów i 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kapłanów, na 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nich wezmę sobie niektórych na kapłanów i lewitów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jako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Я візьму собі священиків і левітів,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wybiorę dla kapłanów i Lewitów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”Spośród nich także wezmę niektórych na kapłanów, na Lewitów”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2024-06-01T23:06:45Z</dcterms:modified>
</cp:coreProperties>
</file>