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— Jego miejcie za Świętego, niech On przejmuje was lękiem i niech On budzi w was bojaźń!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— jego uświęcajcie;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bojaźnią i 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zastępów samego poświęcajcie; a on niech będzie bojaźnią waszą, i on strachem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tego święćcie, ten strachem waszym i ten bojaźnią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- Jego za Świętego miejcie; On jest Tym, którego się lękać macie i który was winien bojaźnią przejmować.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Pana Zastępów miejcie za Świętego, niech On będzie waszą bojaźnią i On waszym lękiem!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uważajcie za Świętego, On niech będzie powodem waszego lęku, On niech będzie powodem waszej bojaźni!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jako świętego! On waszą bojaźnią, On waszym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w świętości! On waszą bojaźnią, On waszą trwogą!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- Його освятіть, і Він буде для тебе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WIEKUISTEGO Zastępów – tylko Jego święćcie, niech On będzie waszą obawą, 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to jego macie uważać za świętego i wobec niego macie żywić bojaźń, i on ma wzbudzać w was 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2024-06-02T22:29:43Z</dcterms:modified>
</cp:coreProperties>
</file>