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6"/>
        <w:gridCol w:w="3515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Aarona*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przemówił 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powiedział do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Aarona: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Ааронові,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do 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 w Kpł, w którym Bóg zwraca się bezpośrednio i wyłącznie do Aarona, por. &lt;x&gt;30 11:1&lt;/x&gt;;&lt;x&gt;30 13:1&lt;/x&gt;;&lt;x&gt;30 14:33&lt;/x&gt;;&lt;x&gt;30 15:1&lt;/x&gt;.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2024-05-31T08:29:41Z</dcterms:modified>
</cp:coreProperties>
</file>