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winy do ziemi nieprzystępnej* – i wypędzi tego kozła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ten poniesie na sobie wszystkie ich winy w najdalsze strony ziemi — wypędzi więc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ten kozioł na sobie wszystkie ich nieprawości do ziemi pustej. I 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poniesie on kozieł na sobie wszystkie nieprawości ich do ziemi pustej; i wypuści kozła onego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zaniesie kozieł wszytkie nieprawości ich do ziemie pustej, a będzie puszczon na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zabierze z sobą wszystkie ich winy do ziemi bezpłodnej. Ów człowiek wypędzi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poniesie na sobie ten kozioł wszystkie ich przewinienia do ziemi pustynnej; a tamten wypuści tego kozła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poniesie na sobie wszystkie ich winy do ziemi pustynnej, gdy kozioł zostanie wypędzony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kozioł wyniesie na sobie wszystkie ich winy do ziemi jałowej. Gdy Aaron wyśle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ów kozioł poniesie na sobie wszystkie ich winy do kraju pustynnego. Kiedy już wypędzi kozła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Poniesie kozioł na sobie wszystkie ich przewinienia do miejsca, gdzie urywa się ziemia. I wyśle kozła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візьме на собі їхні неправди в непрохідну землю. І відпустить козла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 kozioł poniesie na sobie wszystkie ich winy na pustą ziemię; zatem puści on kozła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kozioł zaniesie na sobie wszystkie ich przewinienia do ziemi pustynnej, a on wypędzi owego kozła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nieprzystępnej, ּ</w:t>
      </w:r>
      <w:r>
        <w:rPr>
          <w:rtl/>
        </w:rPr>
        <w:t>גְזֵרָה</w:t>
      </w:r>
      <w:r>
        <w:rPr>
          <w:rtl w:val="0"/>
        </w:rPr>
        <w:t xml:space="preserve"> (gezera h), lub: oddzielonej, nieprzebytej; wg G: nietkniętej (ludzką) stopą, nieprzejezdnej, niedostępnej, εἰς γῆν ἄβατον.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2024-06-02T02:53:11Z</dcterms:modified>
</cp:coreProperties>
</file>