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w ofierze JAHWE zwierząt ze zgniecionymi, uszkodzonymi lub wyciętymi jądrami. Czegoś takiego nie będziecie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zgniecionego, posiniaczonego, rozerwanego lub skaleczonego. Nie będziecie tego czynić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Zgniecionego i stłuczonego i przerwanego, i rzezanego nie będziecie ofiarować Panu; w ziemi waszej nie uczynicie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źwierzęcia, które by miało abo starte, abo stłuczone, abo wyrżnione a wyjęte jąderka, nie ofiarujecie JAHWE, a w ziemi waszej tego koniecznie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Zwierzęcia, które ma jądra zgniecione, starte, wyrwane albo wycięte, nie będziecie składać w ofierze Panu i nie będziecie takich rzeczy robić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z jądrami zgniecionymi, rozbitymi, oderwanymi lub wyciętymi nie będziecie składać Panu w ofierze ani w kraju waszym takimi ich nie czyńcie,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składać w ofierze JAHWE takich zwierząt, które mają jądra zgniecione, zmiażdżone, wyrwane albo wycięte. Nie będziecie tego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zwierzęcia, które ma jądra zgniecione, rozbite, oderwane lub wycięte - takich rzeczy nie wolno wam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ofiarowywać dla Jahwe zwierzęcia, które ma jądra zgniecione, rozbite, oderwane albo wycięte: w waszym kraju nie wolno wam robić takich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w oddaniu dla Boga [ani nie pokropicie krwią z żadnego zwierzęcia, którego jądra są] zgniecione, ściśnięte, oderwane albo wycięte. Nie [wykastrujecie żadnego zwierzęcia] w waszej ziemi, [koszernego czy niekoszernego].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Оскопленого і побитого і порізаного і оскопленого цих не принесете Господеві, і в землі вашій не жертвуватимете.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 zwierzęcia, które by miało zgniecione, rozbite, oderwane, albo wyrżnięte jądro nie przynoście WIEKUISTEMU, oraz nie uczynicie tego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które ma jądra zgniecione lub zmiażdżone, lub oderwane, lub wycięte, nie wolno wam złożyć JAHWE i w waszej ziemi nie będziecie takich ofiarować.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2024-05-28T06:39:42Z</dcterms:modified>
</cp:coreProperties>
</file>