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Bydlęcia* ani owcy, ich z ich młodym nie zarzynajcie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w ofierze tego samego dnia krowy lub owcy wraz z ich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w tym samym dniu krowy lub owcy wraz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też, ani owcy z płodem ich, nie zabijecie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to krowa, choć owca, nie będą ofiarowane jednego dnia z płodem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tego samego dnia zabijać krowy albo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tego samego dnia krowy lub owcy wraz z jego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nie będziecie zabijać krowy albo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zabijać tego samego dnia krowy lub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nie zabijajcie krowy albo owcy razem z ich 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bydła, owiec [ani kóz] nie zarżniesz matki razem z jej młodym tego samego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ягня, її і потомство її не заріжеш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Byka, albo owcy, nie zarżniecie jednego dnia wraz z jego płodem.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 zaś i owcy nie wolno wam zarzynać wraz z ich młodymi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Bydlęcia, ׁ</w:t>
      </w:r>
      <w:r>
        <w:rPr>
          <w:rtl/>
        </w:rPr>
        <w:t>שֹור</w:t>
      </w:r>
      <w:r>
        <w:rPr>
          <w:rtl w:val="0"/>
        </w:rPr>
        <w:t xml:space="preserve"> , wg G: μόσχον, co może odnosić się do bydląt obu płci.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2024-05-29T11:47:53Z</dcterms:modified>
</cp:coreProperties>
</file>