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zatem dniu siódmego miesiąca, gdy zbierzecie plony ziemi, będziecie obchodzić (z pielgrzymką), przez siedem dni, święto JAHWE.* W pierwszym dniu będzie odpoczynek szabatni i w ósmym dniu będzie odpoczynek szabatni.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więc dnia tego siódmego miesiąca, gdy zbierzecie plony ziemi, będziecie przez siedem dni obchodzić święto JAHWE. W pierwszym dniu ogłosicie odpoczynek szabatni i w ósmym dniu ogłosicie odpoczynek szabatni.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ziemi, będziecie obchodzili święto dla JAHWE przez siedem dni; w pierwszym dniu będzie odpoczynek, także w ósmym dniu będzie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piętnastego dnia miesiąca siódmego, gdy zbierzecie urodzaj ziemi, będziecie obchodzili święto Panu przez siedem dni; dnia pierwszego odpocznienie, także dnia ósmego odpocznienie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tedy dnia miesiąca siódmego, gdy zbierzecie wszytkie owoce ziemie waszej, będziecie obchodzić święta JAHWE przez siedm dni; dnia pierwszego i ósmego będzie sabat, to jest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piętnastego dnia siódmego miesiąca, kiedy zbierzecie plony ziemi, będziecie obchodzić święto Pana przez siedem dni. Pierwszego dnia jest uroczysty szabat. Ósmego dnia także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piętnastego dnia siódmego miesiąca, gdy zbierzecie plony ziemi, obchodzić będziecie święto Pana przez siedem dni. W pierwszym dniu będzie całkowity odpoczynek i w ósmym dniu będzie całkowity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piętnastym dniu siódmego miesiąca, gdy zbierzecie plony ziemi, będziecie obchodzić święto JAHWE przez siedem dni. W pierwszym dniu jest uroczysty szabat i w ósmym dniu jest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 waszej ziemi, przez siedem dni będziecie obchodzić święto ku czci JAHWE. Pierwszego i ósmego dnia będzie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siódmego miesiąca, kiedy zbierzecie plony ziemi, przez siedem dni będziecie obchodzić święto na cześć Jahwe. W pierwszym dniu [święcić] będziecie uroczysty szabat, podobnie jak w dniu ósmym.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piętnasty dzień siódmego miesiąca zbierzecie plon ziemi, będziecie obchodzić święto Boga przez siedem dni. Pierwszy dzień będzie dniem odpoczynku i ósmy dzień będzie dniem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пятдесятий день цього сьомого місяця, коли зберете жнива землі, святкуватимете Господеві сім днів. В день перший спочинок, і в осьмий день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piętnastego dnia siódmego miesiąca, kiedy zbierzecie plon ziemi, będziecie obchodzić przez siedem dni uroczystość dla WIEKUISTEGO; pierwszego dnia jest uroczyste święto oraz ósmego dnia jest uroczyste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piętnastego dnia miesiąca siódmego, gdy zbierzecie plony ziemi, macie obchodzić święto JAHWE przez siedem dni. W pierwszym dniu jest całkowity odpoczynek i w ósmym dniu jest całkowity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&lt;x&gt;20 27:20-21&lt;/x&gt;; 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2024-05-31T19:53:55Z</dcterms:modified>
</cp:coreProperties>
</file>