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0"/>
        <w:gridCol w:w="2992"/>
        <w:gridCol w:w="47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ogłosił Mojżesz te święta JAHWE synom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ogłosił zatem synom Izraela te święta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ogłosił Mojżesz synom Izraela te święta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opowiedział Mojżesz święta uroczyste Pańskie synom Izraelskim.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Mojżesz o świętach wielkich PANSKICH do synów Izraelowych.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obwieścił Izraelitom o czasach świętych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ogłosił Mojżesz synom izraelskim te święta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ogłosił Mojżesz Izraelitom święta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Mojżesz oznajmił Izraelitom prawo dotyczące świąt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obwieścił więc Izraelitom [te] święta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oznajmił Mosze synom Jisraela [te prawa] o wyznaczonych czasach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оповів Мойсей господні празники ізраїльським синам.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ogłosił synom Israela uroczystości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Mojżesz powiedział synom Izraela o okresowych świętach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2024-05-23T19:37:03Z</dcterms:modified>
</cp:coreProperties>
</file>