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(jak) sad, abyście spożywali jej owoce i jej dobra, lecz weszliście i zanieczyściliście moją ziemię, i moje dziedzictwo zamieniliście w obrzydliwość.*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wprowadziłem was do ziemi urodzajnej, abyście jedli jej owoce i korzystali z wszelkich dóbr, lecz wy weszliście i zanieczyściliście moją ziemię, moje dziedzictwo zamieniliście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wprowadziłem do ziemi obfitej, abyście spożywali jej owoce i dobra, lecz gdy weszliście, splugawiliście moją ziemię i moje dziedzictwo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gdym was wprowadził do ziemi obfitej, abyście pożywali owoców jej, i dóbr jej, wszedłszy tam splugawiliście ziemię moję, a dziedzictwo moje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ziemie karmelu, abyście jedli owoc jej i co nalepszego jej; a wszedszy splugawiliście ziemię moję i dziedzictwo moje uczyniliście obrzydłością.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wprowadziłem was do ziemi urodzajnej, byście spożywali jej owoce i jej zasoby. Weszliście i zbezcześciliście moją ziemię, uczyniliście z mojej posiadłości miejsce pełne odrazy.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ziemi ogrodów, abyście żywili się jej owocami i dobrami, lecz wy weszliście i zanieczyściliście moją ziemię, a moje dziedzictwo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urodzajnej, abyście spożywali jej owoce i korzystali z jej dóbr. Wy natomiast weszliście i skalaliście Moją ziemię, sprawiliście, że Moje dziedzictwo stało się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kraju urodzajnego, byście spożywali jego owoce i korzystali z jego bogactw. Lecz wy skalaliście mój kraj, wchodząc do niego, i uczyniliście obrzydliwym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żyznej krainy, byście pożywali jej plony i dobra. Ale wy wszedłszy skalaliście mą ziemię i zmieniliście moje dziedzictwo w miejsce budzące odrazę!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 не сказали: Де є Господь? І ті, що держать закон, Мене не знали, і пастирі Мене не почитали, і пророки пророкували Ваалом і пішли за некорисним. Через це ще судитимуся з вами, говорить Господь, і судитимуся з синами ваших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zaprowadziłem was do żyznej ziemi, abyście spożywali jej owoce i dobra; ale weszliście i splugawiliście Moją ziemię, a Me dziedzictwo przemieniliście w ohydę!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końcu przyprowadziłem was do ziemi sadu, byście spożywali jej owoc i jej dobre rzeczy. Lecz wyście weszli i skalali moją ziemie; a moje dziedzictwo uczyniliście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2024-06-02T08:16:18Z</dcterms:modified>
</cp:coreProperties>
</file>